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A855" w14:textId="1A3781B3"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0A8CFC9F"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470C64C4"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750B5500" w14:textId="1D2B7022"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0196694"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7DFEBB9" w14:textId="384FF4CE"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7D08BA31" w14:textId="77777777" w:rsidR="009B696B" w:rsidRPr="002C6024" w:rsidRDefault="009B696B" w:rsidP="005A232A">
      <w:pPr>
        <w:pStyle w:val="Heading1"/>
        <w:rPr>
          <w:bCs/>
        </w:rPr>
      </w:pPr>
      <w:r w:rsidRPr="005A232A">
        <w:t>How long do inspections last?</w:t>
      </w:r>
    </w:p>
    <w:p w14:paraId="349E9C51" w14:textId="6940FBCC"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C4FF406" w:rsidR="00C32BB8" w:rsidRDefault="00C32BB8" w:rsidP="00CC184F">
      <w:pPr>
        <w:pStyle w:val="Heading1"/>
      </w:pPr>
      <w:bookmarkStart w:id="3" w:name="_Toc16177589"/>
      <w:r>
        <w:t>What judgements do inspectors make?</w:t>
      </w:r>
      <w:bookmarkEnd w:id="3"/>
    </w:p>
    <w:p w14:paraId="7576327E" w14:textId="0C61BA0C"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07289A4C" w14:textId="5FB5067C"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5D0E32DC"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w:t>
      </w:r>
      <w:proofErr w:type="gramStart"/>
      <w:r w:rsidR="00C32BB8">
        <w:t>staff</w:t>
      </w:r>
      <w:proofErr w:type="gramEnd"/>
      <w:r w:rsidR="00C32BB8">
        <w:t xml:space="preserve">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02DBCF78" w:rsidR="00E27BC4" w:rsidRPr="00E27BC4" w:rsidRDefault="00E27BC4" w:rsidP="00A61378">
      <w:pPr>
        <w:pStyle w:val="Heading1"/>
      </w:pPr>
      <w:bookmarkStart w:id="7" w:name="_Toc16177593"/>
      <w:r w:rsidRPr="00E27BC4">
        <w:t>Inspection and the COVID-19</w:t>
      </w:r>
      <w:r w:rsidR="00AA648E">
        <w:t xml:space="preserve"> (coronavirus)</w:t>
      </w:r>
      <w:r w:rsidRPr="00E27BC4">
        <w:t xml:space="preserve"> pandemic</w:t>
      </w:r>
    </w:p>
    <w:p w14:paraId="02AE84A4" w14:textId="6362AE64" w:rsidR="00E27BC4" w:rsidRPr="00E27BC4" w:rsidRDefault="00E27BC4" w:rsidP="00A61378">
      <w:pPr>
        <w:pStyle w:val="Unnumberedparagraph"/>
        <w:rPr>
          <w:lang w:eastAsia="en-GB"/>
        </w:rPr>
      </w:pPr>
      <w:r w:rsidRPr="00E27BC4">
        <w:rPr>
          <w:lang w:eastAsia="en-GB"/>
        </w:rPr>
        <w:t xml:space="preserve">Our approach to inspection will </w:t>
      </w:r>
      <w:proofErr w:type="gramStart"/>
      <w:r w:rsidR="00B7209A">
        <w:rPr>
          <w:lang w:eastAsia="en-GB"/>
        </w:rPr>
        <w:t>take into account</w:t>
      </w:r>
      <w:proofErr w:type="gramEnd"/>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8"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8"/>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9" w:name="_Toc16177595"/>
      <w:r>
        <w:rPr>
          <w:rFonts w:eastAsia="Arial Unicode MS"/>
        </w:rPr>
        <w:t>What happens after the inspection?</w:t>
      </w:r>
      <w:bookmarkEnd w:id="9"/>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w:t>
      </w:r>
      <w:r>
        <w:lastRenderedPageBreak/>
        <w:t>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0" w:name="_Toc16177596"/>
      <w:r w:rsidRPr="00C32BB8">
        <w:t>Where can further details be found about school inspections?</w:t>
      </w:r>
      <w:bookmarkEnd w:id="10"/>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B7877BE"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1" w:name="_Toc16177597"/>
      <w:r w:rsidRPr="00C32BB8">
        <w:rPr>
          <w:rFonts w:eastAsia="Arial Unicode MS"/>
        </w:rPr>
        <w:t>What happens if I have concerns about the inspection?</w:t>
      </w:r>
      <w:bookmarkEnd w:id="11"/>
      <w:r w:rsidRPr="00C32BB8">
        <w:rPr>
          <w:rFonts w:eastAsia="Arial Unicode MS"/>
        </w:rPr>
        <w:t xml:space="preserve"> </w:t>
      </w:r>
    </w:p>
    <w:p w14:paraId="111B971C" w14:textId="3912C85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2" w:name="_Toc16177598"/>
      <w:r w:rsidRPr="00C32BB8">
        <w:rPr>
          <w:rFonts w:eastAsia="Arial Unicode MS"/>
        </w:rPr>
        <w:t>What happens if I have concerns about my child’s school?</w:t>
      </w:r>
      <w:bookmarkEnd w:id="12"/>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18A83D82" w14:textId="088C677A" w:rsidR="009E556E" w:rsidRDefault="009E556E" w:rsidP="002F592C">
      <w:pPr>
        <w:pStyle w:val="Heading1"/>
      </w:pPr>
      <w:bookmarkStart w:id="13" w:name="_Toc16177599"/>
      <w:r w:rsidRPr="009E556E">
        <w:t xml:space="preserve">Privacy </w:t>
      </w:r>
      <w:r w:rsidR="00F57D4B">
        <w:t>n</w:t>
      </w:r>
      <w:r w:rsidR="00F57D4B" w:rsidRPr="009E556E">
        <w:t>otice</w:t>
      </w:r>
      <w:bookmarkEnd w:id="13"/>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5E6FD82F" w14:textId="44DFDC90"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5B1D51C2" w:rsidR="000B0459" w:rsidRPr="00635588" w:rsidRDefault="000B26E3" w:rsidP="001C74CA">
      <w:pPr>
        <w:pStyle w:val="Copyright"/>
        <w:spacing w:after="0"/>
      </w:pPr>
      <w:r>
        <w:t xml:space="preserve">© Crown copyright </w:t>
      </w:r>
      <w:r w:rsidR="00780581">
        <w:t>20</w:t>
      </w:r>
      <w:r w:rsidR="00927E60">
        <w:t>21</w:t>
      </w:r>
    </w:p>
    <w:p w14:paraId="67D9B59A"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BBC6" w14:textId="77777777" w:rsidR="0029775C" w:rsidRDefault="0029775C">
      <w:pPr>
        <w:pStyle w:val="Tabletext-left"/>
      </w:pPr>
      <w:r>
        <w:separator/>
      </w:r>
    </w:p>
    <w:p w14:paraId="78355E4A" w14:textId="77777777" w:rsidR="0029775C" w:rsidRDefault="0029775C"/>
    <w:p w14:paraId="326F220A" w14:textId="77777777" w:rsidR="0029775C" w:rsidRDefault="0029775C"/>
    <w:p w14:paraId="6C799580" w14:textId="77777777" w:rsidR="0029775C" w:rsidRDefault="0029775C"/>
  </w:endnote>
  <w:endnote w:type="continuationSeparator" w:id="0">
    <w:p w14:paraId="512457C3" w14:textId="77777777" w:rsidR="0029775C" w:rsidRDefault="0029775C">
      <w:pPr>
        <w:pStyle w:val="Tabletext-left"/>
      </w:pPr>
      <w:r>
        <w:continuationSeparator/>
      </w:r>
    </w:p>
    <w:p w14:paraId="7A47B398" w14:textId="77777777" w:rsidR="0029775C" w:rsidRDefault="0029775C"/>
    <w:p w14:paraId="2BC1D3AB" w14:textId="77777777" w:rsidR="0029775C" w:rsidRDefault="0029775C"/>
    <w:p w14:paraId="45E20DEE" w14:textId="77777777" w:rsidR="0029775C" w:rsidRDefault="0029775C"/>
  </w:endnote>
  <w:endnote w:type="continuationNotice" w:id="1">
    <w:p w14:paraId="2262FBCC" w14:textId="77777777" w:rsidR="0029775C" w:rsidRDefault="00297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3CF05FA7" w:rsidR="00137CCF" w:rsidRDefault="00CC184F" w:rsidP="005E5431">
    <w:pPr>
      <w:pStyle w:val="Footer-RHSOdd"/>
      <w:tabs>
        <w:tab w:val="right" w:pos="8460"/>
      </w:tabs>
    </w:pPr>
    <w:r>
      <w:t>April</w:t>
    </w:r>
    <w:r w:rsidR="00B312AE">
      <w:t xml:space="preserve">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B1A0" w14:textId="77777777" w:rsidR="00B960B0" w:rsidRDefault="00B960B0" w:rsidP="00B960B0">
    <w:pPr>
      <w:pStyle w:val="CoverStats"/>
    </w:pPr>
    <w:r w:rsidRPr="00AB22BC">
      <w:rPr>
        <w:rStyle w:val="StyleCoverStatsBoldChar"/>
      </w:rPr>
      <w:t>Published:</w:t>
    </w:r>
    <w:r>
      <w:t xml:space="preserve"> April 2021</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40EAD3F2"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1BEE" w14:textId="77777777" w:rsidR="0029775C" w:rsidRDefault="0029775C">
      <w:pPr>
        <w:pStyle w:val="Tabletext-left"/>
      </w:pPr>
      <w:r>
        <w:separator/>
      </w:r>
    </w:p>
  </w:footnote>
  <w:footnote w:type="continuationSeparator" w:id="0">
    <w:p w14:paraId="247BA4E7" w14:textId="77777777" w:rsidR="0029775C" w:rsidRDefault="0029775C">
      <w:pPr>
        <w:pStyle w:val="Tabletext-left"/>
      </w:pPr>
      <w:r>
        <w:continuationSeparator/>
      </w:r>
    </w:p>
  </w:footnote>
  <w:footnote w:type="continuationNotice" w:id="1">
    <w:p w14:paraId="4C1812BD" w14:textId="77777777" w:rsidR="0029775C" w:rsidRPr="00A61378" w:rsidRDefault="0029775C"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5600"/>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7308C"/>
    <w:rsid w:val="00A77FD5"/>
    <w:rsid w:val="00A82AC5"/>
    <w:rsid w:val="00A90FC6"/>
    <w:rsid w:val="00A9436D"/>
    <w:rsid w:val="00A94E35"/>
    <w:rsid w:val="00A95E7D"/>
    <w:rsid w:val="00A9623D"/>
    <w:rsid w:val="00AA1ADF"/>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F12C9"/>
    <w:rsid w:val="00BF30AF"/>
    <w:rsid w:val="00C02433"/>
    <w:rsid w:val="00C06800"/>
    <w:rsid w:val="00C27851"/>
    <w:rsid w:val="00C32BB8"/>
    <w:rsid w:val="00C34AE5"/>
    <w:rsid w:val="00C36FCE"/>
    <w:rsid w:val="00C41AB6"/>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3189B"/>
    <w:rsid w:val="00F33F58"/>
    <w:rsid w:val="00F34793"/>
    <w:rsid w:val="00F41C42"/>
    <w:rsid w:val="00F53BF3"/>
    <w:rsid w:val="00F56329"/>
    <w:rsid w:val="00F565DE"/>
    <w:rsid w:val="00F56A6C"/>
    <w:rsid w:val="00F574E7"/>
    <w:rsid w:val="00F57D4B"/>
    <w:rsid w:val="00F606D4"/>
    <w:rsid w:val="00F6151F"/>
    <w:rsid w:val="00F84DC4"/>
    <w:rsid w:val="00F85136"/>
    <w:rsid w:val="00F93814"/>
    <w:rsid w:val="00F95358"/>
    <w:rsid w:val="00F95E13"/>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cation_x0020_info xmlns="e560a686-3c1a-4270-aa41-2ee73e851803">Website publication</Publication_x0020_info>
    <Remit xmlns="e560a686-3c1a-4270-aa41-2ee73e851803">Maintained and Academies</Remit>
    <Lead_x0020_author xmlns="e560a686-3c1a-4270-aa41-2ee73e851803">
      <UserInfo>
        <DisplayName>Florence Dyer</DisplayName>
        <AccountId>922</AccountId>
        <AccountType/>
      </UserInfo>
    </Lead_x0020_author>
    <Content_x0020_type xmlns="e560a686-3c1a-4270-aa41-2ee73e851803">Inspection Instrument (Schs)</Content_x0020_type>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58FB2E865DABA47AB3C6638FF6A08C6" ma:contentTypeVersion="10" ma:contentTypeDescription="Create a new document." ma:contentTypeScope="" ma:versionID="7d72578145a5ba867afd2caa1185c1c6">
  <xsd:schema xmlns:xsd="http://www.w3.org/2001/XMLSchema" xmlns:xs="http://www.w3.org/2001/XMLSchema" xmlns:p="http://schemas.microsoft.com/office/2006/metadata/properties" xmlns:ns2="e560a686-3c1a-4270-aa41-2ee73e851803" xmlns:ns3="283420d2-015a-44d7-88d6-c1840e22837f" targetNamespace="http://schemas.microsoft.com/office/2006/metadata/properties" ma:root="true" ma:fieldsID="e4101341379555b35d6e2bb4ba25fe44" ns2:_="" ns3:_="">
    <xsd:import namespace="e560a686-3c1a-4270-aa41-2ee73e851803"/>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mit" minOccurs="0"/>
                <xsd:element ref="ns2:Content_x0020_type" minOccurs="0"/>
                <xsd:element ref="ns2:Publication_x0020_info" minOccurs="0"/>
                <xsd:element ref="ns2:Lead_x0020_autho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0a686-3c1a-4270-aa41-2ee73e85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mit" ma:index="12" nillable="true" ma:displayName="Remit" ma:format="Dropdown" ma:internalName="Remit">
      <xsd:simpleType>
        <xsd:union memberTypes="dms:Text">
          <xsd:simpleType>
            <xsd:restriction base="dms:Choice">
              <xsd:enumeration value="Archived"/>
              <xsd:enumeration value="Admin instruments"/>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enumeration value="QA policy"/>
            </xsd:restriction>
          </xsd:simpleType>
        </xsd:union>
      </xsd:simpleType>
    </xsd:element>
    <xsd:element name="Content_x0020_type" ma:index="13" nillable="true" ma:displayName="Content type" ma:format="Dropdown" ma:internalName="Content_x0020_type">
      <xsd:simpleType>
        <xsd:union memberTypes="dms:Text">
          <xsd:simpleType>
            <xsd:restriction base="dms:Choice">
              <xsd:enumeration value="Contractual Agreement"/>
              <xsd:enumeration value="Desk instructions"/>
              <xsd:enumeration value="Inspection Guidance"/>
              <xsd:enumeration value="Inspection Instrument (Insps)"/>
              <xsd:enumeration value="Inspection Instrument (Schs)"/>
              <xsd:enumeration value="Letters and scripts"/>
              <xsd:enumeration value="Statement of action annexes"/>
              <xsd:enumeration value="Subject guidance"/>
              <xsd:enumeration value="Policy"/>
              <xsd:enumeration value="Protocol"/>
              <xsd:enumeration value="Admin-instruments"/>
            </xsd:restriction>
          </xsd:simpleType>
        </xsd:union>
      </xsd:simpleType>
    </xsd:element>
    <xsd:element name="Publication_x0020_info" ma:index="14"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Lead_x0020_author" ma:index="15" nillable="true" ma:displayName="Lead author" ma:list="UserInfo" ma:SharePointGroup="0"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e560a686-3c1a-4270-aa41-2ee73e851803"/>
    <ds:schemaRef ds:uri="283420d2-015a-44d7-88d6-c1840e22837f"/>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47CF93BD-1660-48B2-867F-AE85438F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0a686-3c1a-4270-aa41-2ee73e851803"/>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Florence Dyer</cp:lastModifiedBy>
  <cp:revision>66</cp:revision>
  <cp:lastPrinted>2007-03-23T14:56:00Z</cp:lastPrinted>
  <dcterms:created xsi:type="dcterms:W3CDTF">2019-08-09T11:26:00Z</dcterms:created>
  <dcterms:modified xsi:type="dcterms:W3CDTF">2021-04-08T10:23:00Z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0x010100458FB2E865DABA47AB3C6638FF6A08C6</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